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47B94" w14:textId="77777777" w:rsidR="00FB1A17" w:rsidRPr="00FB1A17" w:rsidRDefault="00FB1A17" w:rsidP="00FB1A17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FB1A17">
        <w:rPr>
          <w:rStyle w:val="Strong"/>
          <w:rFonts w:asciiTheme="majorHAnsi" w:hAnsiTheme="majorHAnsi" w:cstheme="majorHAnsi"/>
          <w:sz w:val="40"/>
          <w:szCs w:val="40"/>
        </w:rPr>
        <w:t xml:space="preserve">Хвалите Бога во святыне Его! </w:t>
      </w:r>
      <w:r w:rsidRPr="00FB1A17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FB1A17">
        <w:rPr>
          <w:rStyle w:val="Strong"/>
          <w:rFonts w:asciiTheme="majorHAnsi" w:hAnsiTheme="majorHAnsi" w:cstheme="majorHAnsi"/>
          <w:sz w:val="40"/>
          <w:szCs w:val="40"/>
        </w:rPr>
        <w:t xml:space="preserve">Хвалите Бога на тверди силы Его! </w:t>
      </w:r>
      <w:r w:rsidRPr="00FB1A17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FB1A17">
        <w:rPr>
          <w:rStyle w:val="Strong"/>
          <w:rFonts w:asciiTheme="majorHAnsi" w:hAnsiTheme="majorHAnsi" w:cstheme="majorHAnsi"/>
          <w:sz w:val="40"/>
          <w:szCs w:val="40"/>
        </w:rPr>
        <w:t xml:space="preserve">Хвалите Его по могуществу Его! </w:t>
      </w:r>
    </w:p>
    <w:p w14:paraId="3335E73C" w14:textId="77777777" w:rsidR="00FB1A17" w:rsidRPr="00FB1A17" w:rsidRDefault="00FB1A17" w:rsidP="00FB1A17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FB1A17">
        <w:rPr>
          <w:rStyle w:val="Strong"/>
          <w:rFonts w:asciiTheme="majorHAnsi" w:hAnsiTheme="majorHAnsi" w:cstheme="majorHAnsi"/>
          <w:sz w:val="40"/>
          <w:szCs w:val="40"/>
        </w:rPr>
        <w:t>Хвалите Его по множеству величия Его!</w:t>
      </w:r>
      <w:r w:rsidRPr="00FB1A17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FB1A17">
        <w:rPr>
          <w:rStyle w:val="Strong"/>
          <w:rFonts w:asciiTheme="majorHAnsi" w:hAnsiTheme="majorHAnsi" w:cstheme="majorHAnsi"/>
          <w:sz w:val="40"/>
          <w:szCs w:val="40"/>
        </w:rPr>
        <w:t xml:space="preserve">Хвалите Его со звуком трубным! </w:t>
      </w:r>
      <w:r w:rsidRPr="00FB1A17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FB1A17">
        <w:rPr>
          <w:rStyle w:val="Strong"/>
          <w:rFonts w:asciiTheme="majorHAnsi" w:hAnsiTheme="majorHAnsi" w:cstheme="majorHAnsi"/>
          <w:sz w:val="40"/>
          <w:szCs w:val="40"/>
        </w:rPr>
        <w:t xml:space="preserve">Хвалите Его на псалтири и гуслях! </w:t>
      </w:r>
      <w:r w:rsidRPr="00FB1A17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FB1A17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FB1A17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Аллилуйя! - 7 раз</w:t>
      </w:r>
      <w:r w:rsidRPr="00FB1A17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FB1A17">
        <w:rPr>
          <w:rStyle w:val="Strong"/>
          <w:rFonts w:asciiTheme="majorHAnsi" w:hAnsiTheme="majorHAnsi" w:cstheme="majorHAnsi"/>
          <w:color w:val="0000FF"/>
          <w:sz w:val="40"/>
          <w:szCs w:val="40"/>
        </w:rPr>
        <w:t>Славьте Господа!</w:t>
      </w:r>
    </w:p>
    <w:p w14:paraId="35F4B60D" w14:textId="77777777" w:rsidR="00FB1A17" w:rsidRPr="00FB1A17" w:rsidRDefault="00FB1A17" w:rsidP="00FB1A17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FB1A17">
        <w:rPr>
          <w:rStyle w:val="Strong"/>
          <w:rFonts w:asciiTheme="majorHAnsi" w:hAnsiTheme="majorHAnsi" w:cstheme="majorHAnsi"/>
          <w:sz w:val="40"/>
          <w:szCs w:val="40"/>
        </w:rPr>
        <w:t xml:space="preserve">Хвалите Его с тимпанами и ликами! </w:t>
      </w:r>
      <w:r w:rsidRPr="00FB1A17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FB1A17">
        <w:rPr>
          <w:rStyle w:val="Strong"/>
          <w:rFonts w:asciiTheme="majorHAnsi" w:hAnsiTheme="majorHAnsi" w:cstheme="majorHAnsi"/>
          <w:sz w:val="40"/>
          <w:szCs w:val="40"/>
        </w:rPr>
        <w:t xml:space="preserve">Хвалите Его на струнах и органе! </w:t>
      </w:r>
      <w:r w:rsidRPr="00FB1A17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FB1A17">
        <w:rPr>
          <w:rStyle w:val="Strong"/>
          <w:rFonts w:asciiTheme="majorHAnsi" w:hAnsiTheme="majorHAnsi" w:cstheme="majorHAnsi"/>
          <w:sz w:val="40"/>
          <w:szCs w:val="40"/>
        </w:rPr>
        <w:t xml:space="preserve">Хвалите Его на звучных кимвалах! </w:t>
      </w:r>
    </w:p>
    <w:p w14:paraId="07F8CE9E" w14:textId="77777777" w:rsidR="00FB1A17" w:rsidRPr="00FB1A17" w:rsidRDefault="00FB1A17" w:rsidP="00FB1A17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FB1A17">
        <w:rPr>
          <w:rStyle w:val="Strong"/>
          <w:rFonts w:asciiTheme="majorHAnsi" w:hAnsiTheme="majorHAnsi" w:cstheme="majorHAnsi"/>
          <w:sz w:val="40"/>
          <w:szCs w:val="40"/>
        </w:rPr>
        <w:t xml:space="preserve">Хвалите Его на звучных кимвалах! </w:t>
      </w:r>
      <w:r w:rsidRPr="00FB1A17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FB1A17">
        <w:rPr>
          <w:rStyle w:val="Strong"/>
          <w:rFonts w:asciiTheme="majorHAnsi" w:hAnsiTheme="majorHAnsi" w:cstheme="majorHAnsi"/>
          <w:sz w:val="40"/>
          <w:szCs w:val="40"/>
        </w:rPr>
        <w:t xml:space="preserve">Хвалите Его на кимвалах громогласных! </w:t>
      </w:r>
      <w:r w:rsidRPr="00FB1A17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FB1A17">
        <w:rPr>
          <w:rStyle w:val="Strong"/>
          <w:rFonts w:asciiTheme="majorHAnsi" w:hAnsiTheme="majorHAnsi" w:cstheme="majorHAnsi"/>
          <w:sz w:val="40"/>
          <w:szCs w:val="40"/>
        </w:rPr>
        <w:t xml:space="preserve">Всё дышащее да славит Господа! </w:t>
      </w:r>
    </w:p>
    <w:p w14:paraId="6F1B3838" w14:textId="77777777" w:rsidR="00FB1A17" w:rsidRPr="00FB1A17" w:rsidRDefault="00FB1A17" w:rsidP="00FB1A17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FB1A17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Аллилуйя! - 7 раз</w:t>
      </w:r>
      <w:r w:rsidRPr="00FB1A17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FB1A17">
        <w:rPr>
          <w:rStyle w:val="Strong"/>
          <w:rFonts w:asciiTheme="majorHAnsi" w:hAnsiTheme="majorHAnsi" w:cstheme="majorHAnsi"/>
          <w:color w:val="0000FF"/>
          <w:sz w:val="40"/>
          <w:szCs w:val="40"/>
        </w:rPr>
        <w:t>Славьте Господа!</w:t>
      </w:r>
      <w:r w:rsidRPr="00FB1A17">
        <w:rPr>
          <w:rStyle w:val="Strong"/>
          <w:rFonts w:asciiTheme="majorHAnsi" w:hAnsiTheme="majorHAnsi" w:cstheme="majorHAnsi"/>
          <w:sz w:val="40"/>
          <w:szCs w:val="40"/>
        </w:rPr>
        <w:t xml:space="preserve"> </w:t>
      </w:r>
    </w:p>
    <w:p w14:paraId="0248BEB9" w14:textId="77777777" w:rsidR="00FB1A17" w:rsidRPr="00FB1A17" w:rsidRDefault="00FB1A17" w:rsidP="00FB1A17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FB1A17">
        <w:rPr>
          <w:rStyle w:val="Strong"/>
          <w:rFonts w:asciiTheme="majorHAnsi" w:hAnsiTheme="majorHAnsi" w:cstheme="majorHAnsi"/>
          <w:color w:val="0000FF"/>
          <w:sz w:val="40"/>
          <w:szCs w:val="40"/>
        </w:rPr>
        <w:t>Славьте Господа! - 7 раз</w:t>
      </w:r>
    </w:p>
    <w:p w14:paraId="759A0D42" w14:textId="0AB9E2D3" w:rsidR="00FD3F67" w:rsidRPr="00FB1A17" w:rsidRDefault="00FB1A17" w:rsidP="00FB1A17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FB1A17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Аллилуйя! - 7 раз</w:t>
      </w:r>
      <w:r w:rsidRPr="00FB1A17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FB1A17">
        <w:rPr>
          <w:rStyle w:val="Strong"/>
          <w:rFonts w:asciiTheme="majorHAnsi" w:hAnsiTheme="majorHAnsi" w:cstheme="majorHAnsi"/>
          <w:color w:val="0000FF"/>
          <w:sz w:val="40"/>
          <w:szCs w:val="40"/>
        </w:rPr>
        <w:t>Славьте Господа! Господа!</w:t>
      </w:r>
      <w:r w:rsidRPr="00FB1A17">
        <w:rPr>
          <w:rStyle w:val="Strong"/>
          <w:rFonts w:asciiTheme="majorHAnsi" w:hAnsiTheme="majorHAnsi" w:cstheme="majorHAnsi"/>
          <w:sz w:val="40"/>
          <w:szCs w:val="40"/>
        </w:rPr>
        <w:t xml:space="preserve"> </w:t>
      </w:r>
    </w:p>
    <w:sectPr w:rsidR="00FD3F67" w:rsidRPr="00FB1A17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75794719">
    <w:abstractNumId w:val="8"/>
  </w:num>
  <w:num w:numId="2" w16cid:durableId="1303727480">
    <w:abstractNumId w:val="6"/>
  </w:num>
  <w:num w:numId="3" w16cid:durableId="2039039472">
    <w:abstractNumId w:val="5"/>
  </w:num>
  <w:num w:numId="4" w16cid:durableId="1208687671">
    <w:abstractNumId w:val="4"/>
  </w:num>
  <w:num w:numId="5" w16cid:durableId="1682047337">
    <w:abstractNumId w:val="7"/>
  </w:num>
  <w:num w:numId="6" w16cid:durableId="1545212800">
    <w:abstractNumId w:val="3"/>
  </w:num>
  <w:num w:numId="7" w16cid:durableId="1876230595">
    <w:abstractNumId w:val="2"/>
  </w:num>
  <w:num w:numId="8" w16cid:durableId="187528038">
    <w:abstractNumId w:val="1"/>
  </w:num>
  <w:num w:numId="9" w16cid:durableId="804472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B1A17"/>
    <w:rsid w:val="00FC693F"/>
    <w:rsid w:val="00FD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F5273FB6-14D0-4022-8AF1-3C7B2464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FB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1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2024-03-02T21:00:00Z</dcterms:modified>
  <cp:category/>
</cp:coreProperties>
</file>